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05-142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0"/>
        <w:gridCol w:w="488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января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Есина Станислава Сергеевича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8"/>
          <w:rFonts w:ascii="Times New Roman" w:eastAsia="Times New Roman" w:hAnsi="Times New Roman" w:cs="Times New Roman"/>
        </w:rPr>
        <w:t>...</w:t>
      </w:r>
      <w:r>
        <w:rPr>
          <w:rStyle w:val="cat-UserDefinedgrp-27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.10.2023 в 00:01 час. </w:t>
      </w:r>
      <w:r>
        <w:rPr>
          <w:rFonts w:ascii="Times New Roman" w:eastAsia="Times New Roman" w:hAnsi="Times New Roman" w:cs="Times New Roman"/>
        </w:rPr>
        <w:t>Есин С.С.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7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18810586230710112481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10.07.2023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Есин С.С.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Есина С.С.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10.07.2023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18810586230710112481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10.07.2023</w:t>
      </w:r>
      <w:r>
        <w:rPr>
          <w:rFonts w:ascii="Times New Roman" w:eastAsia="Times New Roman" w:hAnsi="Times New Roman" w:cs="Times New Roman"/>
        </w:rPr>
        <w:t xml:space="preserve"> вступило в законную силу 11</w:t>
      </w:r>
      <w:r>
        <w:rPr>
          <w:rFonts w:ascii="Times New Roman" w:eastAsia="Times New Roman" w:hAnsi="Times New Roman" w:cs="Times New Roman"/>
        </w:rPr>
        <w:t>.08.2023, следовательно, штраф д</w:t>
      </w:r>
      <w:r>
        <w:rPr>
          <w:rFonts w:ascii="Times New Roman" w:eastAsia="Times New Roman" w:hAnsi="Times New Roman" w:cs="Times New Roman"/>
        </w:rPr>
        <w:t>олжен быть уплачен не позднее 10</w:t>
      </w:r>
      <w:r>
        <w:rPr>
          <w:rFonts w:ascii="Times New Roman" w:eastAsia="Times New Roman" w:hAnsi="Times New Roman" w:cs="Times New Roman"/>
        </w:rPr>
        <w:t>.10.2023.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Есиным</w:t>
      </w:r>
      <w:r>
        <w:rPr>
          <w:rFonts w:ascii="Times New Roman" w:eastAsia="Times New Roman" w:hAnsi="Times New Roman" w:cs="Times New Roman"/>
        </w:rPr>
        <w:t xml:space="preserve"> С.С.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№18810886230920088727</w:t>
      </w:r>
      <w:r>
        <w:rPr>
          <w:rFonts w:ascii="Times New Roman" w:eastAsia="Times New Roman" w:hAnsi="Times New Roman" w:cs="Times New Roman"/>
        </w:rPr>
        <w:t xml:space="preserve"> от 19.12.2023</w:t>
      </w:r>
      <w:r>
        <w:rPr>
          <w:rFonts w:ascii="Times New Roman" w:eastAsia="Times New Roman" w:hAnsi="Times New Roman" w:cs="Times New Roman"/>
        </w:rPr>
        <w:t xml:space="preserve">, копией </w:t>
      </w:r>
      <w:r>
        <w:rPr>
          <w:rFonts w:ascii="Times New Roman" w:eastAsia="Times New Roman" w:hAnsi="Times New Roman" w:cs="Times New Roman"/>
        </w:rPr>
        <w:t xml:space="preserve">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18810586230710112481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10.07.2023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>по состоянию на 19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>гласн</w:t>
      </w:r>
      <w:r>
        <w:rPr>
          <w:rFonts w:ascii="Times New Roman" w:eastAsia="Times New Roman" w:hAnsi="Times New Roman" w:cs="Times New Roman"/>
        </w:rPr>
        <w:t>о которой штраф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оплачен 17.10.2023.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добровольное прекращение противоправного поведения,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Есина Станислава Сергеевича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0412365400725001422420180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UserDefinedgrp-27rplc-15">
    <w:name w:val="cat-UserDefined grp-27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